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A1" w:rsidRDefault="00EF0078">
      <w:pPr>
        <w:rPr>
          <w:b/>
          <w:sz w:val="52"/>
          <w:szCs w:val="52"/>
        </w:rPr>
      </w:pPr>
      <w:r>
        <w:rPr>
          <w:b/>
          <w:sz w:val="52"/>
          <w:szCs w:val="52"/>
        </w:rPr>
        <w:t>A</w:t>
      </w:r>
      <w:r w:rsidRPr="00EF0078">
        <w:rPr>
          <w:b/>
          <w:sz w:val="52"/>
          <w:szCs w:val="52"/>
        </w:rPr>
        <w:t>UFNAHMEANTRAG</w:t>
      </w:r>
    </w:p>
    <w:p w:rsidR="00EF0078" w:rsidRDefault="00EF0078">
      <w:pPr>
        <w:rPr>
          <w:b/>
          <w:sz w:val="36"/>
          <w:szCs w:val="36"/>
        </w:rPr>
      </w:pPr>
    </w:p>
    <w:p w:rsidR="00EF0078" w:rsidRDefault="00EF0078">
      <w:r>
        <w:t xml:space="preserve">Hiermit beantrage ich die Aufnahme in die Jugendfeuerwehr der Freiwilligen Feuerwehr </w:t>
      </w:r>
      <w:proofErr w:type="spellStart"/>
      <w:r>
        <w:t>Obergünzburg</w:t>
      </w:r>
      <w:proofErr w:type="spellEnd"/>
    </w:p>
    <w:p w:rsidR="00EF0078" w:rsidRDefault="00EF0078"/>
    <w:p w:rsidR="00EF0078" w:rsidRPr="00EF0078" w:rsidRDefault="00EF0078" w:rsidP="00EF007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F0078">
        <w:rPr>
          <w:b/>
          <w:sz w:val="28"/>
          <w:szCs w:val="28"/>
        </w:rPr>
        <w:t>PERSONALIEN</w:t>
      </w:r>
    </w:p>
    <w:p w:rsidR="00634CAC" w:rsidRDefault="00634CAC" w:rsidP="00634CAC">
      <w:pPr>
        <w:spacing w:before="240"/>
      </w:pPr>
      <w:r>
        <w:t xml:space="preserve">…………………………………………………………………………..   </w:t>
      </w:r>
      <w:r>
        <w:tab/>
        <w:t>…………………………………………………………………………..</w:t>
      </w:r>
    </w:p>
    <w:p w:rsidR="00EF0078" w:rsidRDefault="00EF0078" w:rsidP="00EF0078">
      <w:r>
        <w:t>Vorname</w:t>
      </w:r>
      <w:r>
        <w:tab/>
      </w:r>
      <w:r>
        <w:tab/>
      </w:r>
      <w:r>
        <w:tab/>
      </w:r>
      <w:r>
        <w:tab/>
      </w:r>
      <w:r>
        <w:tab/>
      </w:r>
      <w:r w:rsidR="00634CAC">
        <w:tab/>
      </w:r>
      <w:r>
        <w:t>Nachname</w:t>
      </w:r>
    </w:p>
    <w:p w:rsidR="00EF0078" w:rsidRDefault="00EF0078" w:rsidP="00EF0078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F0078" w:rsidRDefault="00EF0078" w:rsidP="00EF0078">
      <w:r>
        <w:t>Straße, Hausnr.</w:t>
      </w:r>
    </w:p>
    <w:p w:rsidR="00EF0078" w:rsidRDefault="00EF0078" w:rsidP="00EF0078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F0078" w:rsidRDefault="00EF0078" w:rsidP="00EF0078">
      <w:r>
        <w:t>PLZ, Ort</w:t>
      </w:r>
    </w:p>
    <w:p w:rsidR="00EF0078" w:rsidRDefault="00EF0078" w:rsidP="00EF0078">
      <w:pPr>
        <w:spacing w:before="240"/>
      </w:pPr>
      <w:r>
        <w:t>…………………………………………………………………………………………………</w:t>
      </w:r>
      <w:r w:rsidR="00634CAC">
        <w:t>...</w:t>
      </w:r>
      <w:r w:rsidR="008A1A3E">
        <w:t xml:space="preserve">.   </w:t>
      </w:r>
      <w:r w:rsidR="008A1A3E">
        <w:tab/>
      </w:r>
      <w:r>
        <w:t>……………………………………………</w:t>
      </w:r>
      <w:r w:rsidR="00634CAC">
        <w:t>…….</w:t>
      </w:r>
    </w:p>
    <w:p w:rsidR="00EF0078" w:rsidRDefault="00EF0078" w:rsidP="00EF0078">
      <w:r>
        <w:t>Geburtsdatum,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Geschlecht</w:t>
      </w:r>
    </w:p>
    <w:p w:rsidR="00634CAC" w:rsidRDefault="00634CAC" w:rsidP="00634CAC">
      <w:pPr>
        <w:spacing w:before="240"/>
      </w:pPr>
      <w:r>
        <w:t xml:space="preserve">…………………………………………………………………………..   </w:t>
      </w:r>
      <w:r>
        <w:tab/>
        <w:t>…………………………………………………………………………..</w:t>
      </w:r>
    </w:p>
    <w:p w:rsidR="00EF0078" w:rsidRDefault="00EF0078" w:rsidP="00EF0078">
      <w:r>
        <w:t>Telefon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CAC">
        <w:tab/>
      </w:r>
      <w:r>
        <w:t>Mobil</w:t>
      </w:r>
    </w:p>
    <w:p w:rsidR="00EF0078" w:rsidRDefault="00EF0078" w:rsidP="00EF0078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F0078" w:rsidRDefault="00EF0078" w:rsidP="00EF0078">
      <w:r>
        <w:t>E-Mail-Adresse</w:t>
      </w:r>
    </w:p>
    <w:p w:rsidR="00565D06" w:rsidRDefault="00565D06" w:rsidP="00EF0078"/>
    <w:p w:rsidR="00EF0078" w:rsidRPr="00EF0078" w:rsidRDefault="00EF0078" w:rsidP="00EF0078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F007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RZIEHUNGSBERECHTIGTE(R)</w:t>
      </w:r>
    </w:p>
    <w:p w:rsidR="00634CAC" w:rsidRDefault="00634CAC" w:rsidP="00634CAC">
      <w:pPr>
        <w:spacing w:before="240"/>
      </w:pPr>
      <w:r>
        <w:t xml:space="preserve">…………………………………………………………………………..   </w:t>
      </w:r>
      <w:r>
        <w:tab/>
        <w:t>…………………………………………………………………………..</w:t>
      </w:r>
    </w:p>
    <w:p w:rsidR="00EF0078" w:rsidRDefault="00EF0078" w:rsidP="00EF0078">
      <w:r>
        <w:t>Vorname</w:t>
      </w:r>
      <w:r>
        <w:tab/>
      </w:r>
      <w:r>
        <w:tab/>
        <w:t>Nachname</w:t>
      </w:r>
      <w:r>
        <w:tab/>
      </w:r>
      <w:r>
        <w:tab/>
      </w:r>
      <w:r w:rsidR="00634CAC">
        <w:tab/>
      </w:r>
      <w:r>
        <w:t>Vorname</w:t>
      </w:r>
      <w:r>
        <w:tab/>
      </w:r>
      <w:r>
        <w:tab/>
        <w:t>Nachname</w:t>
      </w:r>
    </w:p>
    <w:p w:rsidR="00634CAC" w:rsidRDefault="00634CAC" w:rsidP="00634CAC">
      <w:pPr>
        <w:spacing w:before="240"/>
      </w:pPr>
      <w:r>
        <w:t xml:space="preserve">…………………………………………………………………………..   </w:t>
      </w:r>
      <w:r>
        <w:tab/>
        <w:t>…………………………………………………………………………..</w:t>
      </w:r>
    </w:p>
    <w:p w:rsidR="00EF0078" w:rsidRDefault="00EF0078" w:rsidP="00EF0078">
      <w:r>
        <w:t>Straße, Hausnr.</w:t>
      </w:r>
      <w:r>
        <w:tab/>
      </w:r>
      <w:r>
        <w:tab/>
      </w:r>
      <w:r>
        <w:tab/>
      </w:r>
      <w:r>
        <w:tab/>
      </w:r>
      <w:r>
        <w:tab/>
      </w:r>
      <w:r w:rsidR="00634CAC">
        <w:tab/>
      </w:r>
      <w:r>
        <w:t>Straße, Hausnr.</w:t>
      </w:r>
    </w:p>
    <w:p w:rsidR="00634CAC" w:rsidRDefault="00634CAC" w:rsidP="00634CAC">
      <w:pPr>
        <w:spacing w:before="240"/>
      </w:pPr>
      <w:r>
        <w:t xml:space="preserve">…………………………………………………………………………..   </w:t>
      </w:r>
      <w:r>
        <w:tab/>
        <w:t>…………………………………………………………………………..</w:t>
      </w:r>
    </w:p>
    <w:p w:rsidR="00EF0078" w:rsidRDefault="00EF0078" w:rsidP="00EF0078">
      <w:r>
        <w:t>PLZ, Ort</w:t>
      </w:r>
      <w:r>
        <w:tab/>
      </w:r>
      <w:r>
        <w:tab/>
      </w:r>
      <w:r>
        <w:tab/>
      </w:r>
      <w:r>
        <w:tab/>
      </w:r>
      <w:r>
        <w:tab/>
      </w:r>
      <w:r w:rsidR="00634CAC">
        <w:tab/>
      </w:r>
      <w:r>
        <w:t>PLZ, Ort</w:t>
      </w:r>
    </w:p>
    <w:p w:rsidR="00634CAC" w:rsidRDefault="00634CAC" w:rsidP="00634CAC">
      <w:pPr>
        <w:spacing w:before="240"/>
      </w:pPr>
      <w:r>
        <w:t xml:space="preserve">…………………………………………………………………………..   </w:t>
      </w:r>
      <w:r>
        <w:tab/>
        <w:t>…………………………………………………………………………..</w:t>
      </w:r>
    </w:p>
    <w:p w:rsidR="00EF0078" w:rsidRDefault="00EF0078" w:rsidP="00EF0078">
      <w:r>
        <w:t>Telefon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CAC">
        <w:tab/>
      </w:r>
      <w:proofErr w:type="spellStart"/>
      <w:r>
        <w:t>Telefon</w:t>
      </w:r>
      <w:proofErr w:type="spellEnd"/>
    </w:p>
    <w:p w:rsidR="00634CAC" w:rsidRDefault="00634CAC" w:rsidP="00634CAC">
      <w:pPr>
        <w:spacing w:before="240"/>
      </w:pPr>
      <w:r>
        <w:t>…………………………………………………………………………..</w:t>
      </w:r>
      <w:r>
        <w:tab/>
        <w:t>…………………………………………………………………………..</w:t>
      </w:r>
    </w:p>
    <w:p w:rsidR="00EF0078" w:rsidRDefault="00EF0078" w:rsidP="00EF0078">
      <w:r>
        <w:t>Mobil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CAC">
        <w:tab/>
      </w:r>
      <w:proofErr w:type="spellStart"/>
      <w:r>
        <w:t>Mobil</w:t>
      </w:r>
      <w:proofErr w:type="spellEnd"/>
    </w:p>
    <w:p w:rsidR="00634CAC" w:rsidRDefault="00634CAC" w:rsidP="00634CAC">
      <w:pPr>
        <w:spacing w:before="240"/>
      </w:pPr>
      <w:r>
        <w:t>…………………………………………………………………………..</w:t>
      </w:r>
      <w:r>
        <w:tab/>
        <w:t>…………………………………………………………………………..</w:t>
      </w:r>
    </w:p>
    <w:p w:rsidR="00EF0078" w:rsidRDefault="00EF0078" w:rsidP="00EF0078">
      <w:r>
        <w:t>E-Mail-Adresse</w:t>
      </w:r>
      <w:r>
        <w:tab/>
      </w:r>
      <w:r>
        <w:tab/>
      </w:r>
      <w:r>
        <w:tab/>
      </w:r>
      <w:r>
        <w:tab/>
      </w:r>
      <w:r>
        <w:tab/>
      </w:r>
      <w:r w:rsidR="00634CAC">
        <w:tab/>
      </w:r>
      <w:proofErr w:type="spellStart"/>
      <w:r>
        <w:t>E-Mail-Adresse</w:t>
      </w:r>
      <w:proofErr w:type="spellEnd"/>
    </w:p>
    <w:p w:rsidR="00DE6D59" w:rsidRDefault="00DE6D59" w:rsidP="00EF0078"/>
    <w:p w:rsidR="008A1A3E" w:rsidRDefault="008A1A3E" w:rsidP="008A1A3E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SCHUL- ODER BERUFSVERHÄLTNIS</w:t>
      </w:r>
    </w:p>
    <w:p w:rsidR="008A1A3E" w:rsidRDefault="008A1A3E" w:rsidP="008A1A3E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8A1A3E" w:rsidRDefault="008A1A3E" w:rsidP="008A1A3E">
      <w:r>
        <w:t>Name der Schule / des Arbeitgebers</w:t>
      </w:r>
    </w:p>
    <w:p w:rsidR="008A1A3E" w:rsidRDefault="008A1A3E" w:rsidP="008A1A3E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8A1A3E" w:rsidRDefault="008A1A3E" w:rsidP="008A1A3E">
      <w:r>
        <w:t>Berufsausbildung / Voraussichtliches Berufsziel</w:t>
      </w:r>
    </w:p>
    <w:p w:rsidR="00565D06" w:rsidRDefault="00565D06" w:rsidP="00EF0078"/>
    <w:p w:rsidR="008A1A3E" w:rsidRDefault="008A1A3E" w:rsidP="008A1A3E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VEREINE / ORGANISATIONEN</w:t>
      </w:r>
    </w:p>
    <w:p w:rsidR="008A1A3E" w:rsidRPr="008A1A3E" w:rsidRDefault="008A1A3E" w:rsidP="00565D06"/>
    <w:p w:rsidR="008A1A3E" w:rsidRPr="008A1A3E" w:rsidRDefault="008A1A3E" w:rsidP="008A1A3E">
      <w:r>
        <w:t>Ich bin aktives Mitglied in folgenden Vereinen / Organisationen:</w:t>
      </w:r>
    </w:p>
    <w:p w:rsidR="008A1A3E" w:rsidRDefault="008A1A3E" w:rsidP="008A1A3E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8A1A3E" w:rsidRDefault="008A1A3E" w:rsidP="008A1A3E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565D06" w:rsidRDefault="00565D06" w:rsidP="00EF0078"/>
    <w:p w:rsidR="008A1A3E" w:rsidRDefault="008A1A3E" w:rsidP="008A1A3E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GESUNDHEIT UND KÖRPERLICHE EINSCHRÄNGUNGEN</w:t>
      </w:r>
    </w:p>
    <w:p w:rsidR="008A1A3E" w:rsidRDefault="008A1A3E" w:rsidP="00565D06"/>
    <w:p w:rsidR="008A1A3E" w:rsidRDefault="008A1A3E" w:rsidP="008A1A3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F6C4" wp14:editId="0842794D">
                <wp:simplePos x="0" y="0"/>
                <wp:positionH relativeFrom="column">
                  <wp:posOffset>2912460</wp:posOffset>
                </wp:positionH>
                <wp:positionV relativeFrom="paragraph">
                  <wp:posOffset>33655</wp:posOffset>
                </wp:positionV>
                <wp:extent cx="114891" cy="126124"/>
                <wp:effectExtent l="0" t="0" r="1905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91" cy="12612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29.35pt;margin-top:2.65pt;width:9.0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" filled="f" strokecolor="#272727 [2749]" strokeweight="1pt"/>
            </w:pict>
          </mc:Fallback>
        </mc:AlternateContent>
      </w:r>
      <w:r>
        <w:t>Ich bin (zutreffendes bitte ankreuzen)</w:t>
      </w:r>
      <w:r>
        <w:tab/>
      </w:r>
      <w:r>
        <w:tab/>
      </w:r>
      <w:r w:rsidR="00160A5A">
        <w:fldChar w:fldCharType="begin"/>
      </w:r>
      <w:r w:rsidR="00160A5A">
        <w:instrText xml:space="preserve"> FILLIN   \* MERGEFORMAT </w:instrText>
      </w:r>
      <w:r w:rsidR="00160A5A">
        <w:fldChar w:fldCharType="separate"/>
      </w:r>
      <w:r w:rsidR="00160A5A">
        <w:fldChar w:fldCharType="end"/>
      </w:r>
      <w:r>
        <w:tab/>
        <w:t>Schwimmer</w:t>
      </w:r>
    </w:p>
    <w:p w:rsidR="008A1A3E" w:rsidRDefault="008A1A3E" w:rsidP="008A1A3E">
      <w:pPr>
        <w:ind w:left="3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42602" wp14:editId="60A30CEA">
                <wp:simplePos x="0" y="0"/>
                <wp:positionH relativeFrom="column">
                  <wp:posOffset>2913030</wp:posOffset>
                </wp:positionH>
                <wp:positionV relativeFrom="paragraph">
                  <wp:posOffset>59055</wp:posOffset>
                </wp:positionV>
                <wp:extent cx="114300" cy="125730"/>
                <wp:effectExtent l="0" t="0" r="1905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229.35pt;margin-top:4.65pt;width: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" filled="f" strokecolor="#272727 [2749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Nichtschwimmer</w:t>
      </w:r>
    </w:p>
    <w:p w:rsidR="008A1A3E" w:rsidRDefault="008A1A3E" w:rsidP="008A1A3E"/>
    <w:p w:rsidR="008A1A3E" w:rsidRPr="008A1A3E" w:rsidRDefault="008A1A3E" w:rsidP="008A1A3E">
      <w:r>
        <w:t>Ich bin bei folgender Krankenversicherung versichert:</w:t>
      </w:r>
    </w:p>
    <w:p w:rsidR="008A1A3E" w:rsidRDefault="008A1A3E" w:rsidP="008A1A3E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8A1A3E" w:rsidRDefault="008A1A3E" w:rsidP="008A1A3E"/>
    <w:p w:rsidR="008A1A3E" w:rsidRPr="008A1A3E" w:rsidRDefault="00565D06" w:rsidP="008A1A3E">
      <w:r>
        <w:t>Folgende Krankheiten, Behinderungen, Beschwerden und Allergien (auch Arzneimittelunverträglichke</w:t>
      </w:r>
      <w:r>
        <w:t>i</w:t>
      </w:r>
      <w:r>
        <w:t>ten) sind bekannt</w:t>
      </w:r>
      <w:r w:rsidR="008A1A3E">
        <w:t>:</w:t>
      </w:r>
    </w:p>
    <w:p w:rsidR="008A1A3E" w:rsidRPr="008A1A3E" w:rsidRDefault="008A1A3E" w:rsidP="00565D06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565D06" w:rsidRPr="008A1A3E" w:rsidRDefault="00565D06" w:rsidP="00565D06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565D06" w:rsidRPr="008A1A3E" w:rsidRDefault="00565D06" w:rsidP="00565D06">
      <w:pPr>
        <w:spacing w:before="24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8A1A3E" w:rsidRDefault="008A1A3E" w:rsidP="00EF0078"/>
    <w:p w:rsidR="00565D06" w:rsidRPr="00565D06" w:rsidRDefault="00565D06" w:rsidP="00565D06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BILDRECHTE UND DATENSCHUTZ </w:t>
      </w:r>
      <w:r>
        <w:t>(bei Zustimmung bitte ankreuzen)</w:t>
      </w:r>
    </w:p>
    <w:p w:rsidR="00565D06" w:rsidRDefault="00565D06" w:rsidP="00565D06">
      <w:pPr>
        <w:rPr>
          <w:b/>
        </w:rPr>
      </w:pPr>
    </w:p>
    <w:p w:rsidR="00565D06" w:rsidRDefault="00565D06" w:rsidP="00565D06">
      <w:pPr>
        <w:ind w:left="36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36651" wp14:editId="50E90E30">
                <wp:simplePos x="0" y="0"/>
                <wp:positionH relativeFrom="column">
                  <wp:posOffset>13970</wp:posOffset>
                </wp:positionH>
                <wp:positionV relativeFrom="paragraph">
                  <wp:posOffset>68295</wp:posOffset>
                </wp:positionV>
                <wp:extent cx="114300" cy="125730"/>
                <wp:effectExtent l="0" t="0" r="19050" b="266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.1pt;margin-top:5.4pt;width: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" filled="f" strokecolor="#272727 [2749]" strokeweight="1pt"/>
            </w:pict>
          </mc:Fallback>
        </mc:AlternateContent>
      </w:r>
      <w:r>
        <w:t>Mit der Anmeldung erkläre ich mich als gesetzlicher Vertreter grundsätzlich damit einverstanden, dass Veranstaltungen der Jugendfeuerwehr dokumentiert werden und die angefertigten Fotos, Fi</w:t>
      </w:r>
      <w:r>
        <w:t>l</w:t>
      </w:r>
      <w:r>
        <w:t>me oder sonstiges Material im Rahmen der gemeinnützigen Aufgabenstellung der Jugendfeuerwehr auf verantwortungsvolle Art und Weise veröffentlicht und verwendet werden. Ein Vergütungsa</w:t>
      </w:r>
      <w:r>
        <w:t>n</w:t>
      </w:r>
      <w:r>
        <w:t>spruch entsteht dadurch nicht. Diese Einwilligung kann jederzeit schriftlich widerrufen werden.</w:t>
      </w:r>
    </w:p>
    <w:p w:rsidR="00565D06" w:rsidRDefault="00565D06" w:rsidP="00565D06">
      <w:pPr>
        <w:ind w:left="360"/>
        <w:jc w:val="both"/>
      </w:pPr>
    </w:p>
    <w:p w:rsidR="00565D06" w:rsidRDefault="00565D06" w:rsidP="00565D06">
      <w:pPr>
        <w:ind w:left="36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21C56" wp14:editId="7295BAFF">
                <wp:simplePos x="0" y="0"/>
                <wp:positionH relativeFrom="column">
                  <wp:posOffset>15240</wp:posOffset>
                </wp:positionH>
                <wp:positionV relativeFrom="paragraph">
                  <wp:posOffset>73375</wp:posOffset>
                </wp:positionV>
                <wp:extent cx="114300" cy="125730"/>
                <wp:effectExtent l="0" t="0" r="19050" b="266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.2pt;margin-top:5.8pt;width: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" filled="f" strokecolor="#272727 [2749]" strokeweight="1pt"/>
            </w:pict>
          </mc:Fallback>
        </mc:AlternateContent>
      </w:r>
      <w:r>
        <w:t xml:space="preserve">Ich bin damit einverstanden, dass die hier angegebenen persönlichen Daten zu Verwaltungszwecken durch die Feuerwehr </w:t>
      </w:r>
      <w:proofErr w:type="spellStart"/>
      <w:r>
        <w:t>Obergünzburg</w:t>
      </w:r>
      <w:proofErr w:type="spellEnd"/>
      <w:r>
        <w:t xml:space="preserve"> in eine Datenbank aufgenommen und gespeichert werden dü</w:t>
      </w:r>
      <w:r>
        <w:t>r</w:t>
      </w:r>
      <w:r>
        <w:t>fen.</w:t>
      </w:r>
    </w:p>
    <w:p w:rsidR="00565D06" w:rsidRDefault="00565D06" w:rsidP="00565D06">
      <w:pPr>
        <w:ind w:left="360"/>
        <w:jc w:val="both"/>
      </w:pPr>
    </w:p>
    <w:p w:rsidR="00565D06" w:rsidRDefault="00565D06" w:rsidP="00565D06">
      <w:pPr>
        <w:pStyle w:val="Listenabsatz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ERKLÄRUNG / VERPFLICHTUNG</w:t>
      </w:r>
    </w:p>
    <w:p w:rsidR="00565D06" w:rsidRDefault="00565D06" w:rsidP="00565D06">
      <w:pPr>
        <w:pStyle w:val="Listenabsatz"/>
        <w:jc w:val="both"/>
        <w:rPr>
          <w:sz w:val="26"/>
          <w:szCs w:val="26"/>
        </w:rPr>
      </w:pPr>
      <w:r w:rsidRPr="00565D06">
        <w:rPr>
          <w:sz w:val="26"/>
          <w:szCs w:val="26"/>
        </w:rPr>
        <w:t>von Antragsteller/in und Erziehungsberechtigten</w:t>
      </w:r>
    </w:p>
    <w:p w:rsidR="00565D06" w:rsidRDefault="00565D06" w:rsidP="00565D06">
      <w:pPr>
        <w:jc w:val="both"/>
      </w:pPr>
    </w:p>
    <w:p w:rsidR="00565D06" w:rsidRDefault="00565D06" w:rsidP="00565D06">
      <w:pPr>
        <w:jc w:val="both"/>
      </w:pPr>
      <w:r>
        <w:t>Ich verpflichte mich,</w:t>
      </w:r>
    </w:p>
    <w:p w:rsidR="00565D06" w:rsidRDefault="00565D06" w:rsidP="00565D06">
      <w:pPr>
        <w:jc w:val="both"/>
      </w:pPr>
    </w:p>
    <w:p w:rsidR="00AE5FE6" w:rsidRDefault="00565D06" w:rsidP="00AE5FE6">
      <w:pPr>
        <w:pStyle w:val="Listenabsatz"/>
        <w:numPr>
          <w:ilvl w:val="0"/>
          <w:numId w:val="5"/>
        </w:numPr>
        <w:jc w:val="both"/>
      </w:pPr>
      <w:r>
        <w:t>an den Veranstaltungen der Jugendfeuerwehr regelmäßig, pünktlich und in vollständiger Diens</w:t>
      </w:r>
      <w:r>
        <w:t>t</w:t>
      </w:r>
      <w:r>
        <w:t>kleidung teilzunehmen. Als Ausnahme gelten Urlaub, Krankheit, Schulbesuch, berufliche Ve</w:t>
      </w:r>
      <w:r>
        <w:t>r</w:t>
      </w:r>
      <w:r>
        <w:t>pflichtungen oder dringende persönliche Angelegenheiten. Der/die Jungendfeuerweh</w:t>
      </w:r>
      <w:r w:rsidR="00AE5FE6">
        <w:t>rwart(in) ist in den o. g. Fällen zu informieren.</w:t>
      </w:r>
    </w:p>
    <w:p w:rsidR="00AE5FE6" w:rsidRDefault="00AE5FE6" w:rsidP="00AE5FE6">
      <w:pPr>
        <w:pStyle w:val="Listenabsatz"/>
        <w:jc w:val="both"/>
      </w:pPr>
    </w:p>
    <w:p w:rsidR="00AE5FE6" w:rsidRDefault="00AE5FE6" w:rsidP="00AE5FE6">
      <w:pPr>
        <w:pStyle w:val="Listenabsatz"/>
        <w:numPr>
          <w:ilvl w:val="0"/>
          <w:numId w:val="5"/>
        </w:numPr>
        <w:jc w:val="both"/>
      </w:pPr>
      <w:r>
        <w:t>die bei der Jugendfeuerwehr erhaltene Dienstkleidung sowie Geräte und Fahrzeuge pfleglich zu behandeln, ausschließlich aus dienstlichen Gründen zu benutzen und bei mutwilliger Beschäd</w:t>
      </w:r>
      <w:r>
        <w:t>i</w:t>
      </w:r>
      <w:r>
        <w:t>gung zu ersetzten. Hierfür sind die Erziehungsberechtigten haftbar.</w:t>
      </w:r>
    </w:p>
    <w:p w:rsidR="00AE5FE6" w:rsidRDefault="00AE5FE6" w:rsidP="00AE5FE6">
      <w:pPr>
        <w:pStyle w:val="Listenabsatz"/>
        <w:jc w:val="both"/>
      </w:pPr>
    </w:p>
    <w:p w:rsidR="00AE5FE6" w:rsidRDefault="00AE5FE6" w:rsidP="00AE5FE6">
      <w:pPr>
        <w:pStyle w:val="Listenabsatz"/>
        <w:numPr>
          <w:ilvl w:val="0"/>
          <w:numId w:val="5"/>
        </w:numPr>
        <w:jc w:val="both"/>
      </w:pPr>
      <w:r>
        <w:t>durch kameradschaftliches Verhalten zu einem guten Zusammenhalt in der Jugendfeuerwehr beizutragen.</w:t>
      </w:r>
    </w:p>
    <w:p w:rsidR="00AE5FE6" w:rsidRDefault="00AE5FE6" w:rsidP="00AE5FE6">
      <w:pPr>
        <w:pStyle w:val="Listenabsatz"/>
        <w:jc w:val="both"/>
      </w:pPr>
    </w:p>
    <w:p w:rsidR="00AE5FE6" w:rsidRDefault="00AE5FE6" w:rsidP="00AE5FE6">
      <w:pPr>
        <w:pStyle w:val="Listenabsatz"/>
        <w:numPr>
          <w:ilvl w:val="0"/>
          <w:numId w:val="5"/>
        </w:numPr>
        <w:jc w:val="both"/>
      </w:pPr>
      <w:r>
        <w:t>den jeweils kürzesten Weg von der Wohnung zur Feuer- und Rettungswache bzw. umgekehrt zu benutzen, da ansonsten kein Versicherungsschutz seitens der Gemeindeunfallversicherung b</w:t>
      </w:r>
      <w:r>
        <w:t>e</w:t>
      </w:r>
      <w:r>
        <w:t>steht.</w:t>
      </w:r>
    </w:p>
    <w:p w:rsidR="00AE5FE6" w:rsidRDefault="00AE5FE6" w:rsidP="00AE5FE6">
      <w:pPr>
        <w:pStyle w:val="Listenabsatz"/>
        <w:jc w:val="both"/>
      </w:pPr>
    </w:p>
    <w:p w:rsidR="00AE5FE6" w:rsidRDefault="00AE5FE6" w:rsidP="00AE5FE6">
      <w:pPr>
        <w:pStyle w:val="Listenabsatz"/>
        <w:numPr>
          <w:ilvl w:val="0"/>
          <w:numId w:val="5"/>
        </w:numPr>
        <w:jc w:val="both"/>
      </w:pPr>
      <w:r>
        <w:t xml:space="preserve">für den Fall, dass die Freiwillige Feuerwehr </w:t>
      </w:r>
      <w:proofErr w:type="spellStart"/>
      <w:r>
        <w:t>Obergünzburg</w:t>
      </w:r>
      <w:proofErr w:type="spellEnd"/>
      <w:r>
        <w:t xml:space="preserve"> aus organisatorischen, personellen oder sonstigen Gründen den Heimweg nicht organisieren kann, diesen in Absprache mit dem/der Erziehungsberechtigten selbst zu organisieren.</w:t>
      </w:r>
    </w:p>
    <w:p w:rsidR="00AE5FE6" w:rsidRDefault="00AE5FE6" w:rsidP="00AE5FE6">
      <w:pPr>
        <w:pStyle w:val="Listenabsatz"/>
        <w:jc w:val="both"/>
      </w:pPr>
    </w:p>
    <w:p w:rsidR="00AE5FE6" w:rsidRDefault="00AE5FE6" w:rsidP="00AE5FE6">
      <w:pPr>
        <w:pStyle w:val="Listenabsatz"/>
        <w:numPr>
          <w:ilvl w:val="0"/>
          <w:numId w:val="5"/>
        </w:numPr>
        <w:jc w:val="both"/>
      </w:pPr>
      <w:r>
        <w:t>bei allen Veranstaltungen der Jungendfeuerwehr oder der Freiwilligen Feuerwehr, während meiner Mitgliedschaft in der Jugendfeuerwehr, auf Alkohol, Tabakwaren und sonstige Rausch- oder dementsprechende Genussmittel zu verzichten.</w:t>
      </w:r>
    </w:p>
    <w:p w:rsidR="00AE5FE6" w:rsidRDefault="00AE5FE6" w:rsidP="00AE5FE6">
      <w:pPr>
        <w:jc w:val="both"/>
      </w:pPr>
    </w:p>
    <w:p w:rsidR="00AE5FE6" w:rsidRDefault="00AE5FE6" w:rsidP="00AE5FE6">
      <w:pPr>
        <w:jc w:val="both"/>
      </w:pPr>
      <w:r>
        <w:t>Mir ist bekannt, dass ich bei Missachtung der einzelnen Punkte dieser Verpflichtung aus der Jugendfe</w:t>
      </w:r>
      <w:r>
        <w:t>u</w:t>
      </w:r>
      <w:r>
        <w:t>erwehr ausgeschlossen werden kann.</w:t>
      </w:r>
    </w:p>
    <w:p w:rsidR="00AE5FE6" w:rsidRDefault="00AE5FE6" w:rsidP="00AE5FE6">
      <w:pPr>
        <w:jc w:val="both"/>
      </w:pPr>
    </w:p>
    <w:p w:rsidR="00AE5FE6" w:rsidRDefault="00AE5FE6" w:rsidP="00AE5FE6">
      <w:pPr>
        <w:jc w:val="both"/>
      </w:pPr>
      <w:r>
        <w:t>Ich habe von der Erklärung/Verpflichtung Kenntnis genommen.</w:t>
      </w:r>
    </w:p>
    <w:p w:rsidR="00AE5FE6" w:rsidRDefault="00AE5FE6" w:rsidP="00AE5FE6">
      <w:pPr>
        <w:jc w:val="both"/>
      </w:pPr>
    </w:p>
    <w:p w:rsidR="00AE5FE6" w:rsidRDefault="00AE5FE6" w:rsidP="00AE5FE6">
      <w:pPr>
        <w:spacing w:before="240"/>
      </w:pPr>
      <w:r>
        <w:t>…………………………………………………………………………..</w:t>
      </w:r>
    </w:p>
    <w:p w:rsidR="00AE5FE6" w:rsidRDefault="00AE5FE6" w:rsidP="00AE5FE6">
      <w:r>
        <w:t>Ort, Datum</w:t>
      </w:r>
    </w:p>
    <w:p w:rsidR="00AE5FE6" w:rsidRPr="00565D06" w:rsidRDefault="00AE5FE6" w:rsidP="00AE5FE6">
      <w:pPr>
        <w:jc w:val="both"/>
      </w:pPr>
    </w:p>
    <w:p w:rsidR="00AE5FE6" w:rsidRDefault="00AE5FE6" w:rsidP="00AE5FE6">
      <w:pPr>
        <w:spacing w:before="240"/>
      </w:pPr>
      <w:r>
        <w:t>…………………………………………………………………………..</w:t>
      </w:r>
      <w:r>
        <w:tab/>
        <w:t>…………………………………………………………………………..</w:t>
      </w:r>
    </w:p>
    <w:p w:rsidR="00AE5FE6" w:rsidRDefault="00AE5FE6" w:rsidP="00AE5FE6">
      <w:r>
        <w:t>Unterschrift Antragsteller/in</w:t>
      </w:r>
      <w:r>
        <w:tab/>
      </w:r>
      <w:r>
        <w:tab/>
      </w:r>
      <w:r>
        <w:tab/>
      </w:r>
      <w:r>
        <w:tab/>
        <w:t>Unterschrift eines Erziehungsberechtigten</w:t>
      </w:r>
    </w:p>
    <w:p w:rsidR="00EF0078" w:rsidRPr="00EF0078" w:rsidRDefault="00EF0078" w:rsidP="00EF0078">
      <w:bookmarkStart w:id="0" w:name="_GoBack"/>
      <w:bookmarkEnd w:id="0"/>
    </w:p>
    <w:sectPr w:rsidR="00EF0078" w:rsidRPr="00EF0078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5A" w:rsidRDefault="00160A5A" w:rsidP="005D7700">
      <w:r>
        <w:separator/>
      </w:r>
    </w:p>
  </w:endnote>
  <w:endnote w:type="continuationSeparator" w:id="0">
    <w:p w:rsidR="00160A5A" w:rsidRDefault="00160A5A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5A" w:rsidRDefault="00160A5A" w:rsidP="005D7700">
      <w:r>
        <w:separator/>
      </w:r>
    </w:p>
  </w:footnote>
  <w:footnote w:type="continuationSeparator" w:id="0">
    <w:p w:rsidR="00160A5A" w:rsidRDefault="00160A5A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3E" w:rsidRDefault="008A1A3E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7846E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59" w:rsidRDefault="00DE6D59" w:rsidP="00DE6D59">
    <w:pPr>
      <w:pStyle w:val="Kopfzeile"/>
      <w:spacing w:line="240" w:lineRule="auto"/>
      <w:jc w:val="right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9F5081D" wp14:editId="48452829">
          <wp:simplePos x="0" y="0"/>
          <wp:positionH relativeFrom="column">
            <wp:posOffset>4396740</wp:posOffset>
          </wp:positionH>
          <wp:positionV relativeFrom="paragraph">
            <wp:posOffset>30765</wp:posOffset>
          </wp:positionV>
          <wp:extent cx="1534160" cy="852805"/>
          <wp:effectExtent l="0" t="0" r="8890" b="444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ogo_2014_jug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D59" w:rsidRDefault="00DE6D59" w:rsidP="00DE6D59">
    <w:pPr>
      <w:pStyle w:val="Kopfzeile"/>
      <w:spacing w:line="240" w:lineRule="auto"/>
      <w:jc w:val="right"/>
    </w:pPr>
  </w:p>
  <w:p w:rsidR="00DE6D59" w:rsidRDefault="00DE6D59" w:rsidP="00DE6D59">
    <w:pPr>
      <w:pStyle w:val="Kopfzeile"/>
      <w:spacing w:line="240" w:lineRule="auto"/>
      <w:jc w:val="right"/>
    </w:pPr>
  </w:p>
  <w:p w:rsidR="008A1A3E" w:rsidRDefault="008A1A3E" w:rsidP="00DE6D59">
    <w:pPr>
      <w:pStyle w:val="Kopfzeile"/>
      <w:spacing w:line="240" w:lineRule="auto"/>
      <w:rPr>
        <w:b/>
        <w:color w:val="C00000"/>
        <w:sz w:val="52"/>
        <w:szCs w:val="52"/>
      </w:rPr>
    </w:pPr>
    <w:r w:rsidRPr="00DE6D59">
      <w:rPr>
        <w:b/>
        <w:noProof/>
        <w:color w:val="C00000"/>
        <w:sz w:val="52"/>
        <w:szCs w:val="5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78AF0" wp14:editId="60B9F7AC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Pr="00DE6D59">
      <w:rPr>
        <w:b/>
        <w:noProof/>
        <w:color w:val="C00000"/>
        <w:sz w:val="52"/>
        <w:szCs w:val="5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72D97" wp14:editId="6EECDF4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  <w:r w:rsidR="00DE6D59" w:rsidRPr="00DE6D59">
      <w:rPr>
        <w:b/>
        <w:color w:val="C00000"/>
        <w:sz w:val="52"/>
        <w:szCs w:val="52"/>
      </w:rPr>
      <w:t xml:space="preserve">Jugendfeuerwehr </w:t>
    </w:r>
    <w:proofErr w:type="spellStart"/>
    <w:r w:rsidR="00DE6D59" w:rsidRPr="00DE6D59">
      <w:rPr>
        <w:b/>
        <w:color w:val="C00000"/>
        <w:sz w:val="52"/>
        <w:szCs w:val="52"/>
      </w:rPr>
      <w:t>Obergünzburg</w:t>
    </w:r>
    <w:proofErr w:type="spellEnd"/>
  </w:p>
  <w:p w:rsidR="00DE6D59" w:rsidRPr="00DE6D59" w:rsidRDefault="00DE6D59" w:rsidP="00DE6D59">
    <w:pPr>
      <w:pStyle w:val="Kopfzeile"/>
      <w:spacing w:line="240" w:lineRule="auto"/>
      <w:rPr>
        <w:b/>
        <w:color w:val="C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DF1"/>
    <w:multiLevelType w:val="hybridMultilevel"/>
    <w:tmpl w:val="9C8C4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610"/>
    <w:multiLevelType w:val="hybridMultilevel"/>
    <w:tmpl w:val="64826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211A"/>
    <w:multiLevelType w:val="hybridMultilevel"/>
    <w:tmpl w:val="64826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654E7"/>
    <w:multiLevelType w:val="hybridMultilevel"/>
    <w:tmpl w:val="64826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5FA9"/>
    <w:multiLevelType w:val="hybridMultilevel"/>
    <w:tmpl w:val="64826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959F0"/>
    <w:rsid w:val="000B1769"/>
    <w:rsid w:val="000D6FD6"/>
    <w:rsid w:val="00112BB6"/>
    <w:rsid w:val="001158FB"/>
    <w:rsid w:val="00160A5A"/>
    <w:rsid w:val="00173495"/>
    <w:rsid w:val="001B3AA6"/>
    <w:rsid w:val="001C46C9"/>
    <w:rsid w:val="001C6989"/>
    <w:rsid w:val="001E074E"/>
    <w:rsid w:val="002553B4"/>
    <w:rsid w:val="002A3291"/>
    <w:rsid w:val="002C3066"/>
    <w:rsid w:val="00341C8F"/>
    <w:rsid w:val="00353666"/>
    <w:rsid w:val="00360C89"/>
    <w:rsid w:val="00392511"/>
    <w:rsid w:val="003B0913"/>
    <w:rsid w:val="003C20C1"/>
    <w:rsid w:val="003E7689"/>
    <w:rsid w:val="004102F9"/>
    <w:rsid w:val="004465D4"/>
    <w:rsid w:val="00456881"/>
    <w:rsid w:val="00472551"/>
    <w:rsid w:val="004748FE"/>
    <w:rsid w:val="00493732"/>
    <w:rsid w:val="00495C25"/>
    <w:rsid w:val="00506DF5"/>
    <w:rsid w:val="0050776E"/>
    <w:rsid w:val="005471B0"/>
    <w:rsid w:val="00565D06"/>
    <w:rsid w:val="005914FD"/>
    <w:rsid w:val="005D64B6"/>
    <w:rsid w:val="005D7700"/>
    <w:rsid w:val="005E2421"/>
    <w:rsid w:val="00613486"/>
    <w:rsid w:val="00633001"/>
    <w:rsid w:val="00634CAC"/>
    <w:rsid w:val="00687BA1"/>
    <w:rsid w:val="006A1EFD"/>
    <w:rsid w:val="006B31E9"/>
    <w:rsid w:val="007349C4"/>
    <w:rsid w:val="007846E8"/>
    <w:rsid w:val="007921C1"/>
    <w:rsid w:val="007940D2"/>
    <w:rsid w:val="007B1799"/>
    <w:rsid w:val="007E001B"/>
    <w:rsid w:val="007F5F1C"/>
    <w:rsid w:val="00803CA8"/>
    <w:rsid w:val="008775E2"/>
    <w:rsid w:val="008A1A3E"/>
    <w:rsid w:val="008B5CCC"/>
    <w:rsid w:val="008C0A40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AE5FE6"/>
    <w:rsid w:val="00B238C3"/>
    <w:rsid w:val="00B713DB"/>
    <w:rsid w:val="00BA56F5"/>
    <w:rsid w:val="00C11B1D"/>
    <w:rsid w:val="00C269BA"/>
    <w:rsid w:val="00CD37FE"/>
    <w:rsid w:val="00D03AC4"/>
    <w:rsid w:val="00D361A8"/>
    <w:rsid w:val="00D457B7"/>
    <w:rsid w:val="00D87576"/>
    <w:rsid w:val="00DD233D"/>
    <w:rsid w:val="00DE6D59"/>
    <w:rsid w:val="00E638DE"/>
    <w:rsid w:val="00EC18EE"/>
    <w:rsid w:val="00EE74E1"/>
    <w:rsid w:val="00EF0078"/>
    <w:rsid w:val="00EF6D7F"/>
    <w:rsid w:val="00F84631"/>
    <w:rsid w:val="00FB24C8"/>
    <w:rsid w:val="00FC3845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5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5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5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</Template>
  <TotalTime>0</TotalTime>
  <Pages>3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FFW</cp:lastModifiedBy>
  <cp:revision>2</cp:revision>
  <cp:lastPrinted>2017-07-13T16:06:00Z</cp:lastPrinted>
  <dcterms:created xsi:type="dcterms:W3CDTF">2017-07-13T16:07:00Z</dcterms:created>
  <dcterms:modified xsi:type="dcterms:W3CDTF">2017-07-13T16:07:00Z</dcterms:modified>
</cp:coreProperties>
</file>